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Dategrp-11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Евгении Александровны, </w:t>
      </w:r>
      <w:r>
        <w:rPr>
          <w:rStyle w:val="cat-UserDefinedgrp-4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2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начальником отдела кадров </w:t>
      </w:r>
      <w:r>
        <w:rPr>
          <w:rStyle w:val="cat-OrganizationNamegrp-28rplc-16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по телекоммуникационным каналам связи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>ах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ЕФС-1 ГПД), обращение </w:t>
      </w:r>
      <w:r>
        <w:rPr>
          <w:rStyle w:val="cat-PhoneNumbergrp-30rplc-1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31rplc-1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застрахованных лиц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228"/>
        <w:gridCol w:w="1516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108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2rplc-1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Окончание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PhoneNumbergrp-34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Окончание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9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Курзановой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11680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5rplc-3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16rplc-3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пп.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16rplc-3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Курзанову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Евгению Александровну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5rplc-3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</w:t>
      </w:r>
      <w:r>
        <w:rPr>
          <w:rStyle w:val="cat-Addressgrp-4rplc-3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4rplc-4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</w:t>
      </w:r>
      <w:r>
        <w:rPr>
          <w:rStyle w:val="cat-Addressgrp-6rplc-4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7rplc-4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</w:t>
      </w:r>
      <w:r>
        <w:rPr>
          <w:rStyle w:val="cat-Addressgrp-5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35rplc-44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Style w:val="cat-PhoneNumbergrp-36rplc-45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ОКТМО </w:t>
      </w:r>
      <w:r>
        <w:rPr>
          <w:rStyle w:val="cat-PhoneNumbergrp-37rplc-46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4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Style w:val="cat-PhoneNumbergrp-38rplc-4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8rplc-4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УИН 79702700000000036918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10rplc-5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9rplc-5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7rplc-5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2rplc-8">
    <w:name w:val="cat-UserDefined grp-42 rplc-8"/>
    <w:basedOn w:val="DefaultParagraphFont"/>
  </w:style>
  <w:style w:type="character" w:customStyle="1" w:styleId="cat-Dategrp-12rplc-14">
    <w:name w:val="cat-Date grp-12 rplc-14"/>
    <w:basedOn w:val="DefaultParagraphFont"/>
  </w:style>
  <w:style w:type="character" w:customStyle="1" w:styleId="cat-OrganizationNamegrp-28rplc-16">
    <w:name w:val="cat-OrganizationName grp-28 rplc-16"/>
    <w:basedOn w:val="DefaultParagraphFont"/>
  </w:style>
  <w:style w:type="character" w:customStyle="1" w:styleId="cat-PhoneNumbergrp-30rplc-17">
    <w:name w:val="cat-PhoneNumber grp-30 rplc-17"/>
    <w:basedOn w:val="DefaultParagraphFont"/>
  </w:style>
  <w:style w:type="character" w:customStyle="1" w:styleId="cat-PhoneNumbergrp-31rplc-18">
    <w:name w:val="cat-PhoneNumber grp-31 rplc-18"/>
    <w:basedOn w:val="DefaultParagraphFont"/>
  </w:style>
  <w:style w:type="character" w:customStyle="1" w:styleId="cat-PhoneNumbergrp-32rplc-19">
    <w:name w:val="cat-PhoneNumber grp-32 rplc-19"/>
    <w:basedOn w:val="DefaultParagraphFont"/>
  </w:style>
  <w:style w:type="character" w:customStyle="1" w:styleId="cat-Dategrp-13rplc-20">
    <w:name w:val="cat-Date grp-13 rplc-20"/>
    <w:basedOn w:val="DefaultParagraphFont"/>
  </w:style>
  <w:style w:type="character" w:customStyle="1" w:styleId="cat-Dategrp-14rplc-21">
    <w:name w:val="cat-Date grp-14 rplc-21"/>
    <w:basedOn w:val="DefaultParagraphFont"/>
  </w:style>
  <w:style w:type="character" w:customStyle="1" w:styleId="cat-PhoneNumbergrp-33rplc-22">
    <w:name w:val="cat-PhoneNumber grp-33 rplc-22"/>
    <w:basedOn w:val="DefaultParagraphFont"/>
  </w:style>
  <w:style w:type="character" w:customStyle="1" w:styleId="cat-Timegrp-29rplc-23">
    <w:name w:val="cat-Time grp-29 rplc-23"/>
    <w:basedOn w:val="DefaultParagraphFont"/>
  </w:style>
  <w:style w:type="character" w:customStyle="1" w:styleId="cat-PhoneNumbergrp-34rplc-24">
    <w:name w:val="cat-PhoneNumber grp-34 rplc-24"/>
    <w:basedOn w:val="DefaultParagraphFont"/>
  </w:style>
  <w:style w:type="character" w:customStyle="1" w:styleId="cat-Dategrp-13rplc-25">
    <w:name w:val="cat-Date grp-13 rplc-25"/>
    <w:basedOn w:val="DefaultParagraphFont"/>
  </w:style>
  <w:style w:type="character" w:customStyle="1" w:styleId="cat-Dategrp-14rplc-26">
    <w:name w:val="cat-Date grp-14 rplc-26"/>
    <w:basedOn w:val="DefaultParagraphFont"/>
  </w:style>
  <w:style w:type="character" w:customStyle="1" w:styleId="cat-PhoneNumbergrp-33rplc-27">
    <w:name w:val="cat-PhoneNumber grp-33 rplc-27"/>
    <w:basedOn w:val="DefaultParagraphFont"/>
  </w:style>
  <w:style w:type="character" w:customStyle="1" w:styleId="cat-Timegrp-29rplc-28">
    <w:name w:val="cat-Time grp-29 rplc-28"/>
    <w:basedOn w:val="DefaultParagraphFont"/>
  </w:style>
  <w:style w:type="character" w:customStyle="1" w:styleId="cat-Dategrp-15rplc-32">
    <w:name w:val="cat-Date grp-15 rplc-32"/>
    <w:basedOn w:val="DefaultParagraphFont"/>
  </w:style>
  <w:style w:type="character" w:customStyle="1" w:styleId="cat-Dategrp-16rplc-34">
    <w:name w:val="cat-Date grp-16 rplc-34"/>
    <w:basedOn w:val="DefaultParagraphFont"/>
  </w:style>
  <w:style w:type="character" w:customStyle="1" w:styleId="cat-Dategrp-16rplc-35">
    <w:name w:val="cat-Date grp-16 rplc-35"/>
    <w:basedOn w:val="DefaultParagraphFont"/>
  </w:style>
  <w:style w:type="character" w:customStyle="1" w:styleId="cat-Sumgrp-25rplc-38">
    <w:name w:val="cat-Sum grp-25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PhoneNumbergrp-35rplc-44">
    <w:name w:val="cat-PhoneNumber grp-35 rplc-44"/>
    <w:basedOn w:val="DefaultParagraphFont"/>
  </w:style>
  <w:style w:type="character" w:customStyle="1" w:styleId="cat-PhoneNumbergrp-36rplc-45">
    <w:name w:val="cat-PhoneNumber grp-36 rplc-45"/>
    <w:basedOn w:val="DefaultParagraphFont"/>
  </w:style>
  <w:style w:type="character" w:customStyle="1" w:styleId="cat-PhoneNumbergrp-37rplc-46">
    <w:name w:val="cat-PhoneNumber grp-37 rplc-46"/>
    <w:basedOn w:val="DefaultParagraphFont"/>
  </w:style>
  <w:style w:type="character" w:customStyle="1" w:styleId="cat-Addressgrp-0rplc-47">
    <w:name w:val="cat-Address grp-0 rplc-47"/>
    <w:basedOn w:val="DefaultParagraphFont"/>
  </w:style>
  <w:style w:type="character" w:customStyle="1" w:styleId="cat-PhoneNumbergrp-38rplc-48">
    <w:name w:val="cat-PhoneNumber grp-38 rplc-48"/>
    <w:basedOn w:val="DefaultParagraphFont"/>
  </w:style>
  <w:style w:type="character" w:customStyle="1" w:styleId="cat-Addressgrp-8rplc-49">
    <w:name w:val="cat-Address grp-8 rplc-49"/>
    <w:basedOn w:val="DefaultParagraphFont"/>
  </w:style>
  <w:style w:type="character" w:customStyle="1" w:styleId="cat-Addressgrp-10rplc-50">
    <w:name w:val="cat-Address grp-10 rplc-50"/>
    <w:basedOn w:val="DefaultParagraphFont"/>
  </w:style>
  <w:style w:type="character" w:customStyle="1" w:styleId="cat-Addressgrp-9rplc-51">
    <w:name w:val="cat-Address grp-9 rplc-51"/>
    <w:basedOn w:val="DefaultParagraphFont"/>
  </w:style>
  <w:style w:type="character" w:customStyle="1" w:styleId="cat-Dategrp-17rplc-54">
    <w:name w:val="cat-Date grp-17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